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00" w:rsidRPr="004026B4" w:rsidRDefault="00C32BB8" w:rsidP="00424221">
      <w:pPr>
        <w:pStyle w:val="Title"/>
      </w:pPr>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8F566B">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0" w:name="_Toc504656678"/>
      <w:r w:rsidR="00C32BB8" w:rsidRPr="00C32BB8">
        <w:t>Why does Ofsted inspect schools?</w:t>
      </w:r>
      <w:bookmarkEnd w:id="0"/>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1" w:name="_Toc504656679"/>
      <w:r w:rsidRPr="00C32BB8">
        <w:t>Who inspects schools?</w:t>
      </w:r>
      <w:bookmarkEnd w:id="1"/>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2" w:name="_Toc504656680"/>
      <w:r>
        <w:t>When do inspections happen and how long do they last?</w:t>
      </w:r>
      <w:bookmarkEnd w:id="2"/>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3" w:name="_Toc504656681"/>
      <w:r>
        <w:t>What judgements do inspectors make?</w:t>
      </w:r>
      <w:bookmarkEnd w:id="3"/>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4"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w:t>
      </w:r>
      <w:proofErr w:type="gramStart"/>
      <w:r w:rsidRPr="00DC09C0">
        <w:t>education, and</w:t>
      </w:r>
      <w:proofErr w:type="gramEnd"/>
      <w:r w:rsidRPr="00DC09C0">
        <w:t xml:space="preserve">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5" w:name="_Toc504656683"/>
      <w:r w:rsidRPr="00C60752">
        <w:t>Short inspections</w:t>
      </w:r>
      <w:bookmarkEnd w:id="5"/>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6" w:name="_Toc504656684"/>
      <w:r w:rsidRPr="003D0546">
        <w:rPr>
          <w:rFonts w:eastAsia="Arial Unicode MS" w:hAnsi="Arial Unicode MS" w:cs="Arial Unicode MS"/>
        </w:rPr>
        <w:t>How much notice do you give to a school before you inspect?</w:t>
      </w:r>
      <w:bookmarkEnd w:id="6"/>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7" w:name="_Toc504656685"/>
      <w:r>
        <w:rPr>
          <w:rFonts w:eastAsia="Arial Unicode MS" w:hAnsi="Arial Unicode MS" w:cs="Arial Unicode MS"/>
        </w:rPr>
        <w:t>What happens during an inspection?</w:t>
      </w:r>
      <w:bookmarkEnd w:id="7"/>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8" w:name="_Toc504656686"/>
      <w:r>
        <w:rPr>
          <w:rFonts w:eastAsia="Arial Unicode MS" w:hAnsi="Arial Unicode MS" w:cs="Arial Unicode MS"/>
        </w:rPr>
        <w:t>How can I make my views known?</w:t>
      </w:r>
      <w:bookmarkEnd w:id="8"/>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9" w:name="_Toc504656687"/>
      <w:r>
        <w:rPr>
          <w:rFonts w:eastAsia="Arial Unicode MS" w:hAnsi="Arial Unicode MS" w:cs="Arial Unicode MS"/>
        </w:rPr>
        <w:t>Can I speak to the inspectors?</w:t>
      </w:r>
      <w:bookmarkEnd w:id="9"/>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0" w:name="_Toc504656688"/>
      <w:r>
        <w:rPr>
          <w:rFonts w:eastAsia="Arial Unicode MS" w:hAnsi="Arial Unicode MS" w:cs="Arial Unicode MS"/>
        </w:rPr>
        <w:t>What happens after the inspection?</w:t>
      </w:r>
      <w:bookmarkEnd w:id="10"/>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1" w:name="_Toc504656689"/>
      <w:r w:rsidRPr="00C32BB8">
        <w:t>Where can further details be found about school inspections?</w:t>
      </w:r>
      <w:bookmarkEnd w:id="11"/>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2" w:name="_Toc504656690"/>
      <w:r w:rsidRPr="00C32BB8">
        <w:rPr>
          <w:rFonts w:eastAsia="Arial Unicode MS"/>
        </w:rPr>
        <w:t>What happens if I have concerns about the inspection?</w:t>
      </w:r>
      <w:bookmarkEnd w:id="12"/>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3" w:name="_Toc504656691"/>
      <w:r w:rsidRPr="00C32BB8">
        <w:rPr>
          <w:rFonts w:eastAsia="Arial Unicode MS"/>
        </w:rPr>
        <w:t>What happens if I have concerns about my child’s school?</w:t>
      </w:r>
      <w:bookmarkEnd w:id="13"/>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 xml:space="preserve">s school, you should start by talking directly to the teachers or headteacher or, if necessary, the governing body or the local authority. If you are not satisfied with the </w:t>
      </w:r>
      <w:proofErr w:type="gramStart"/>
      <w:r>
        <w:t>responses</w:t>
      </w:r>
      <w:proofErr w:type="gramEnd"/>
      <w:r>
        <w:t xml:space="preserve">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8F566B"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and observing the everyday life of the school. No names will be recorded, but some of the information may </w:t>
      </w:r>
      <w:r w:rsidR="00555065">
        <w:t>make it possible to identify</w:t>
      </w:r>
      <w:r w:rsidRPr="009E556E">
        <w:t xml:space="preserve"> a </w:t>
      </w:r>
      <w:proofErr w:type="gramStart"/>
      <w:r w:rsidRPr="009E556E">
        <w:t xml:space="preserve">particular </w:t>
      </w:r>
      <w:r>
        <w:t>child</w:t>
      </w:r>
      <w:proofErr w:type="gramEnd"/>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t xml:space="preserve">Email: </w:t>
      </w:r>
    </w:p>
    <w:p w:rsidR="00D57257" w:rsidRPr="00D57257" w:rsidRDefault="008F566B"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w:t>
      </w:r>
      <w:proofErr w:type="gramStart"/>
      <w:r w:rsidRPr="00635588">
        <w:t>care, and</w:t>
      </w:r>
      <w:proofErr w:type="gramEnd"/>
      <w:r w:rsidRPr="00635588">
        <w:t xml:space="preserve">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66B" w:rsidRDefault="008F566B">
      <w:pPr>
        <w:pStyle w:val="Tabletext-left"/>
      </w:pPr>
      <w:r>
        <w:separator/>
      </w:r>
    </w:p>
    <w:p w:rsidR="008F566B" w:rsidRDefault="008F566B"/>
    <w:p w:rsidR="008F566B" w:rsidRDefault="008F566B"/>
  </w:endnote>
  <w:endnote w:type="continuationSeparator" w:id="0">
    <w:p w:rsidR="008F566B" w:rsidRDefault="008F566B">
      <w:pPr>
        <w:pStyle w:val="Tabletext-left"/>
      </w:pPr>
      <w:r>
        <w:continuationSeparator/>
      </w:r>
    </w:p>
    <w:p w:rsidR="008F566B" w:rsidRDefault="008F566B"/>
    <w:p w:rsidR="008F566B" w:rsidRDefault="008F5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94AF7">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 xml:space="preserve">Month Year, No. </w:t>
    </w:r>
    <w:proofErr w:type="spellStart"/>
    <w:r>
      <w:t>xxxxxx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94AF7">
      <w:rPr>
        <w:rStyle w:val="PageNumber"/>
        <w:b w:val="0"/>
        <w:noProof/>
      </w:rPr>
      <w:t>8</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6D" w:rsidRDefault="001C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66B" w:rsidRDefault="008F566B">
      <w:pPr>
        <w:pStyle w:val="Tabletext-left"/>
      </w:pPr>
      <w:r>
        <w:separator/>
      </w:r>
    </w:p>
    <w:p w:rsidR="008F566B" w:rsidRDefault="008F566B"/>
  </w:footnote>
  <w:footnote w:type="continuationSeparator" w:id="0">
    <w:p w:rsidR="008F566B" w:rsidRDefault="008F566B">
      <w:pPr>
        <w:pStyle w:val="Tabletext-left"/>
      </w:pPr>
      <w:r>
        <w:continuationSeparator/>
      </w:r>
    </w:p>
    <w:p w:rsidR="008F566B" w:rsidRDefault="008F566B"/>
    <w:p w:rsidR="008F566B" w:rsidRDefault="008F566B"/>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79EFCD86" wp14:editId="7FAC7826">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168A4E5B" wp14:editId="52ECB8F9">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D94AF7">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24D8"/>
    <w:rsid w:val="007D624C"/>
    <w:rsid w:val="00805A3D"/>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7C0E6"/>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C6A070F5-4417-4879-8E63-81E82EA1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14643</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Danny Guffogg</cp:lastModifiedBy>
  <cp:revision>1</cp:revision>
  <cp:lastPrinted>2007-03-23T14:56:00Z</cp:lastPrinted>
  <dcterms:created xsi:type="dcterms:W3CDTF">2018-05-22T10:07:00Z</dcterms:created>
  <dcterms:modified xsi:type="dcterms:W3CDTF">2018-05-22T10:07:00Z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